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851" w:rsidRDefault="00866851" w:rsidP="008668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176">
        <w:rPr>
          <w:rFonts w:ascii="Times New Roman" w:hAnsi="Times New Roman" w:cs="Times New Roman"/>
          <w:b/>
          <w:sz w:val="24"/>
          <w:szCs w:val="24"/>
        </w:rPr>
        <w:t xml:space="preserve">RELATÓRIO </w:t>
      </w:r>
      <w:r w:rsidR="00AA5CB0">
        <w:rPr>
          <w:rFonts w:ascii="Times New Roman" w:hAnsi="Times New Roman" w:cs="Times New Roman"/>
          <w:b/>
          <w:sz w:val="24"/>
          <w:szCs w:val="24"/>
        </w:rPr>
        <w:t>DE ESTÁGIO DOCÊNCIA</w:t>
      </w:r>
    </w:p>
    <w:p w:rsidR="00BE1010" w:rsidRPr="00FC6176" w:rsidRDefault="00BE1010" w:rsidP="008668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PROGRAMA DE PÓS-GRADUAÇÃO EM PROCESSOS E MANIFESTAÇÕES CULTURAIS</w:t>
      </w:r>
    </w:p>
    <w:p w:rsidR="00866851" w:rsidRPr="00FC6176" w:rsidRDefault="00866851" w:rsidP="00153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851" w:rsidRPr="00FC6176" w:rsidRDefault="00866851" w:rsidP="00153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176">
        <w:rPr>
          <w:rFonts w:ascii="Times New Roman" w:hAnsi="Times New Roman" w:cs="Times New Roman"/>
          <w:sz w:val="24"/>
          <w:szCs w:val="24"/>
        </w:rPr>
        <w:t>1. DADOS DE IDENTIFICAÇÃO:</w:t>
      </w:r>
    </w:p>
    <w:p w:rsidR="00866851" w:rsidRPr="00FC6176" w:rsidRDefault="00866851" w:rsidP="0015388A">
      <w:pPr>
        <w:pBdr>
          <w:bottom w:val="single" w:sz="12" w:space="1" w:color="000000"/>
        </w:pBd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6851" w:rsidRPr="00FC6176" w:rsidRDefault="00866851" w:rsidP="00153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176">
        <w:rPr>
          <w:rFonts w:ascii="Times New Roman" w:hAnsi="Times New Roman" w:cs="Times New Roman"/>
          <w:sz w:val="24"/>
          <w:szCs w:val="24"/>
        </w:rPr>
        <w:t>Nome do aluno:</w:t>
      </w:r>
    </w:p>
    <w:p w:rsidR="00866851" w:rsidRPr="00FC6176" w:rsidRDefault="00866851" w:rsidP="00153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851" w:rsidRPr="00FC6176" w:rsidRDefault="00866851" w:rsidP="00153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176">
        <w:rPr>
          <w:rFonts w:ascii="Times New Roman" w:hAnsi="Times New Roman" w:cs="Times New Roman"/>
          <w:sz w:val="24"/>
          <w:szCs w:val="24"/>
        </w:rPr>
        <w:t>Curso:</w:t>
      </w:r>
    </w:p>
    <w:p w:rsidR="00866851" w:rsidRPr="00FC6176" w:rsidRDefault="00866851" w:rsidP="00153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851" w:rsidRPr="00FC6176" w:rsidRDefault="00866851" w:rsidP="00153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176">
        <w:rPr>
          <w:rFonts w:ascii="Times New Roman" w:hAnsi="Times New Roman" w:cs="Times New Roman"/>
          <w:sz w:val="24"/>
          <w:szCs w:val="24"/>
        </w:rPr>
        <w:t>Nome do Orientador:</w:t>
      </w:r>
    </w:p>
    <w:p w:rsidR="00866851" w:rsidRPr="00FC6176" w:rsidRDefault="00866851" w:rsidP="00153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851" w:rsidRPr="00FC6176" w:rsidRDefault="00866851" w:rsidP="00153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176">
        <w:rPr>
          <w:rFonts w:ascii="Times New Roman" w:hAnsi="Times New Roman" w:cs="Times New Roman"/>
          <w:sz w:val="24"/>
          <w:szCs w:val="24"/>
        </w:rPr>
        <w:t>Disciplina em que o estágio foi realizado:</w:t>
      </w:r>
    </w:p>
    <w:p w:rsidR="00866851" w:rsidRPr="00FC6176" w:rsidRDefault="00866851" w:rsidP="00153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851" w:rsidRPr="00FC6176" w:rsidRDefault="00866851" w:rsidP="00153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176">
        <w:rPr>
          <w:rFonts w:ascii="Times New Roman" w:hAnsi="Times New Roman" w:cs="Times New Roman"/>
          <w:sz w:val="24"/>
          <w:szCs w:val="24"/>
        </w:rPr>
        <w:t>Professor da disciplina</w:t>
      </w:r>
    </w:p>
    <w:p w:rsidR="00866851" w:rsidRPr="00FC6176" w:rsidRDefault="00866851" w:rsidP="00153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851" w:rsidRPr="00FC6176" w:rsidRDefault="00866851" w:rsidP="00153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176">
        <w:rPr>
          <w:rFonts w:ascii="Times New Roman" w:hAnsi="Times New Roman" w:cs="Times New Roman"/>
          <w:sz w:val="24"/>
          <w:szCs w:val="24"/>
        </w:rPr>
        <w:t>Curso:</w:t>
      </w:r>
    </w:p>
    <w:p w:rsidR="00866851" w:rsidRPr="00FC6176" w:rsidRDefault="00866851" w:rsidP="00153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851" w:rsidRPr="00FC6176" w:rsidRDefault="00866851" w:rsidP="00153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176">
        <w:rPr>
          <w:rFonts w:ascii="Times New Roman" w:hAnsi="Times New Roman" w:cs="Times New Roman"/>
          <w:sz w:val="24"/>
          <w:szCs w:val="24"/>
        </w:rPr>
        <w:t>Período de duração do estágio: Data de início:           Data de término:</w:t>
      </w:r>
    </w:p>
    <w:p w:rsidR="00866851" w:rsidRPr="00FC6176" w:rsidRDefault="00866851" w:rsidP="00153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851" w:rsidRPr="00FC6176" w:rsidRDefault="00866851" w:rsidP="00153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851" w:rsidRPr="00FC6176" w:rsidRDefault="00866851" w:rsidP="0015388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176">
        <w:rPr>
          <w:rFonts w:ascii="Times New Roman" w:hAnsi="Times New Roman" w:cs="Times New Roman"/>
          <w:sz w:val="24"/>
          <w:szCs w:val="24"/>
        </w:rPr>
        <w:t>2. ETAPAS DO ESTÁGIO</w:t>
      </w:r>
      <w:r w:rsidRPr="00FC6176">
        <w:rPr>
          <w:rFonts w:ascii="Times New Roman" w:hAnsi="Times New Roman" w:cs="Times New Roman"/>
          <w:b/>
          <w:sz w:val="24"/>
          <w:szCs w:val="24"/>
        </w:rPr>
        <w:t>:</w:t>
      </w:r>
    </w:p>
    <w:p w:rsidR="00866851" w:rsidRPr="00FC6176" w:rsidRDefault="00866851" w:rsidP="0015388A">
      <w:pPr>
        <w:pBdr>
          <w:bottom w:val="single" w:sz="12" w:space="1" w:color="000000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851" w:rsidRPr="00FC6176" w:rsidRDefault="00866851" w:rsidP="00153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176">
        <w:rPr>
          <w:rFonts w:ascii="Times New Roman" w:hAnsi="Times New Roman" w:cs="Times New Roman"/>
          <w:sz w:val="24"/>
          <w:szCs w:val="24"/>
        </w:rPr>
        <w:t>2.1 PLANEJAMENTO GERAL:</w:t>
      </w:r>
    </w:p>
    <w:p w:rsidR="00866851" w:rsidRPr="00FC6176" w:rsidRDefault="00866851" w:rsidP="0015388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6851" w:rsidRPr="00FC6176" w:rsidRDefault="00866851" w:rsidP="00153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176">
        <w:rPr>
          <w:rFonts w:ascii="Times New Roman" w:hAnsi="Times New Roman" w:cs="Times New Roman"/>
          <w:sz w:val="24"/>
          <w:szCs w:val="24"/>
        </w:rPr>
        <w:t>Datas e decisões a serem definidas junto com o professor orientador:</w:t>
      </w:r>
    </w:p>
    <w:p w:rsidR="00866851" w:rsidRPr="00FC6176" w:rsidRDefault="00866851" w:rsidP="0015388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6851" w:rsidRPr="00FC6176" w:rsidRDefault="00866851" w:rsidP="0015388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6851" w:rsidRPr="00FC6176" w:rsidRDefault="00866851" w:rsidP="00153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176">
        <w:rPr>
          <w:rFonts w:ascii="Times New Roman" w:hAnsi="Times New Roman" w:cs="Times New Roman"/>
          <w:sz w:val="24"/>
          <w:szCs w:val="24"/>
        </w:rPr>
        <w:t>2.2 OBSERVAÇÃO DA TURMA:</w:t>
      </w:r>
    </w:p>
    <w:p w:rsidR="00866851" w:rsidRPr="00FC6176" w:rsidRDefault="00866851" w:rsidP="0015388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6851" w:rsidRPr="00FC6176" w:rsidRDefault="00866851" w:rsidP="00153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176">
        <w:rPr>
          <w:rFonts w:ascii="Times New Roman" w:hAnsi="Times New Roman" w:cs="Times New Roman"/>
          <w:sz w:val="24"/>
          <w:szCs w:val="24"/>
        </w:rPr>
        <w:t>Datas e comentários do estagiário</w:t>
      </w:r>
    </w:p>
    <w:p w:rsidR="00866851" w:rsidRPr="00FC6176" w:rsidRDefault="00866851" w:rsidP="0015388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6851" w:rsidRPr="00FC6176" w:rsidRDefault="00866851" w:rsidP="0015388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6851" w:rsidRPr="00FC6176" w:rsidRDefault="00866851" w:rsidP="0015388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176">
        <w:rPr>
          <w:rFonts w:ascii="Times New Roman" w:hAnsi="Times New Roman" w:cs="Times New Roman"/>
          <w:sz w:val="24"/>
          <w:szCs w:val="24"/>
        </w:rPr>
        <w:t>2.3 PLANEJAMENTO DAS ATIVIDADES</w:t>
      </w:r>
      <w:r w:rsidRPr="00FC61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66851" w:rsidRPr="00FC6176" w:rsidRDefault="00866851" w:rsidP="0015388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6851" w:rsidRPr="00FC6176" w:rsidRDefault="00866851" w:rsidP="00153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176">
        <w:rPr>
          <w:rFonts w:ascii="Times New Roman" w:hAnsi="Times New Roman" w:cs="Times New Roman"/>
          <w:sz w:val="24"/>
          <w:szCs w:val="24"/>
        </w:rPr>
        <w:t>Definição dos conteúdos e dos materiais a serem empreg</w:t>
      </w:r>
      <w:bookmarkStart w:id="0" w:name="_GoBack"/>
      <w:bookmarkEnd w:id="0"/>
      <w:r w:rsidRPr="00FC6176">
        <w:rPr>
          <w:rFonts w:ascii="Times New Roman" w:hAnsi="Times New Roman" w:cs="Times New Roman"/>
          <w:sz w:val="24"/>
          <w:szCs w:val="24"/>
        </w:rPr>
        <w:t>ados junto com o professor orientador:</w:t>
      </w:r>
    </w:p>
    <w:p w:rsidR="00866851" w:rsidRPr="00FC6176" w:rsidRDefault="00866851" w:rsidP="00153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851" w:rsidRPr="00FC6176" w:rsidRDefault="00866851" w:rsidP="00153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851" w:rsidRPr="00FC6176" w:rsidRDefault="00866851" w:rsidP="00153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176">
        <w:rPr>
          <w:rFonts w:ascii="Times New Roman" w:hAnsi="Times New Roman" w:cs="Times New Roman"/>
          <w:sz w:val="24"/>
          <w:szCs w:val="24"/>
        </w:rPr>
        <w:t xml:space="preserve">2.4 REALIZAÇÃO DO ESTÁGIO: </w:t>
      </w:r>
    </w:p>
    <w:p w:rsidR="00866851" w:rsidRPr="00FC6176" w:rsidRDefault="00866851" w:rsidP="0015388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6851" w:rsidRPr="00FC6176" w:rsidRDefault="00866851" w:rsidP="0015388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176">
        <w:rPr>
          <w:rFonts w:ascii="Times New Roman" w:hAnsi="Times New Roman" w:cs="Times New Roman"/>
          <w:b/>
          <w:sz w:val="24"/>
          <w:szCs w:val="24"/>
        </w:rPr>
        <w:t>2.4.1 Primeira Aula:</w:t>
      </w:r>
    </w:p>
    <w:p w:rsidR="00866851" w:rsidRPr="00FC6176" w:rsidRDefault="00866851" w:rsidP="00153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851" w:rsidRPr="00FC6176" w:rsidRDefault="00866851" w:rsidP="00153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176">
        <w:rPr>
          <w:rFonts w:ascii="Times New Roman" w:hAnsi="Times New Roman" w:cs="Times New Roman"/>
          <w:sz w:val="24"/>
          <w:szCs w:val="24"/>
        </w:rPr>
        <w:t>Data:</w:t>
      </w:r>
    </w:p>
    <w:p w:rsidR="00866851" w:rsidRPr="00FC6176" w:rsidRDefault="00866851" w:rsidP="00153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851" w:rsidRPr="00FC6176" w:rsidRDefault="00866851" w:rsidP="00153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176">
        <w:rPr>
          <w:rFonts w:ascii="Times New Roman" w:hAnsi="Times New Roman" w:cs="Times New Roman"/>
          <w:sz w:val="24"/>
          <w:szCs w:val="24"/>
        </w:rPr>
        <w:t>Conteúdos ministrados:</w:t>
      </w:r>
    </w:p>
    <w:p w:rsidR="00866851" w:rsidRPr="00FC6176" w:rsidRDefault="00866851" w:rsidP="00153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851" w:rsidRPr="00FC6176" w:rsidRDefault="00866851" w:rsidP="00153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176">
        <w:rPr>
          <w:rFonts w:ascii="Times New Roman" w:hAnsi="Times New Roman" w:cs="Times New Roman"/>
          <w:sz w:val="24"/>
          <w:szCs w:val="24"/>
        </w:rPr>
        <w:t>Reunião de avaliação com orientador:</w:t>
      </w:r>
    </w:p>
    <w:p w:rsidR="00866851" w:rsidRPr="00FC6176" w:rsidRDefault="00866851" w:rsidP="00153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851" w:rsidRPr="00FC6176" w:rsidRDefault="00866851" w:rsidP="0015388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6851" w:rsidRPr="00FC6176" w:rsidRDefault="00866851" w:rsidP="0015388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176">
        <w:rPr>
          <w:rFonts w:ascii="Times New Roman" w:hAnsi="Times New Roman" w:cs="Times New Roman"/>
          <w:b/>
          <w:sz w:val="24"/>
          <w:szCs w:val="24"/>
        </w:rPr>
        <w:t>2.4.2</w:t>
      </w:r>
      <w:r w:rsidRPr="00FC6176">
        <w:rPr>
          <w:rFonts w:ascii="Times New Roman" w:hAnsi="Times New Roman" w:cs="Times New Roman"/>
          <w:sz w:val="24"/>
          <w:szCs w:val="24"/>
        </w:rPr>
        <w:t xml:space="preserve">.  </w:t>
      </w:r>
      <w:r w:rsidRPr="00FC6176">
        <w:rPr>
          <w:rFonts w:ascii="Times New Roman" w:hAnsi="Times New Roman" w:cs="Times New Roman"/>
          <w:b/>
          <w:sz w:val="24"/>
          <w:szCs w:val="24"/>
        </w:rPr>
        <w:t>Segunda Aula:</w:t>
      </w:r>
    </w:p>
    <w:p w:rsidR="00866851" w:rsidRPr="00FC6176" w:rsidRDefault="00866851" w:rsidP="00153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851" w:rsidRPr="00FC6176" w:rsidRDefault="00866851" w:rsidP="00153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176">
        <w:rPr>
          <w:rFonts w:ascii="Times New Roman" w:hAnsi="Times New Roman" w:cs="Times New Roman"/>
          <w:sz w:val="24"/>
          <w:szCs w:val="24"/>
        </w:rPr>
        <w:t>Data e conteúdo ministrados:</w:t>
      </w:r>
    </w:p>
    <w:p w:rsidR="00866851" w:rsidRPr="00FC6176" w:rsidRDefault="00866851" w:rsidP="00153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851" w:rsidRPr="00FC6176" w:rsidRDefault="00866851" w:rsidP="00153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176">
        <w:rPr>
          <w:rFonts w:ascii="Times New Roman" w:hAnsi="Times New Roman" w:cs="Times New Roman"/>
          <w:sz w:val="24"/>
          <w:szCs w:val="24"/>
        </w:rPr>
        <w:t>Reunião de avaliação com orientador:</w:t>
      </w:r>
    </w:p>
    <w:p w:rsidR="00866851" w:rsidRPr="00FC6176" w:rsidRDefault="00866851" w:rsidP="00153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851" w:rsidRPr="00FC6176" w:rsidRDefault="00866851" w:rsidP="00153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851" w:rsidRPr="00FC6176" w:rsidRDefault="00866851" w:rsidP="0015388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176">
        <w:rPr>
          <w:rFonts w:ascii="Times New Roman" w:hAnsi="Times New Roman" w:cs="Times New Roman"/>
          <w:b/>
          <w:sz w:val="24"/>
          <w:szCs w:val="24"/>
        </w:rPr>
        <w:t>2.4.3 Terceira Aula:</w:t>
      </w:r>
    </w:p>
    <w:p w:rsidR="00866851" w:rsidRPr="00FC6176" w:rsidRDefault="00866851" w:rsidP="00153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851" w:rsidRPr="00FC6176" w:rsidRDefault="00866851" w:rsidP="00153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176">
        <w:rPr>
          <w:rFonts w:ascii="Times New Roman" w:hAnsi="Times New Roman" w:cs="Times New Roman"/>
          <w:sz w:val="24"/>
          <w:szCs w:val="24"/>
        </w:rPr>
        <w:t>Data e conteúdo ministrados:</w:t>
      </w:r>
    </w:p>
    <w:p w:rsidR="00866851" w:rsidRPr="00FC6176" w:rsidRDefault="00866851" w:rsidP="00153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851" w:rsidRPr="00FC6176" w:rsidRDefault="00866851" w:rsidP="00153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176">
        <w:rPr>
          <w:rFonts w:ascii="Times New Roman" w:hAnsi="Times New Roman" w:cs="Times New Roman"/>
          <w:sz w:val="24"/>
          <w:szCs w:val="24"/>
        </w:rPr>
        <w:t>Reunião de avaliação com orientador:</w:t>
      </w:r>
    </w:p>
    <w:p w:rsidR="00866851" w:rsidRPr="00FC6176" w:rsidRDefault="00866851" w:rsidP="00153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851" w:rsidRPr="00FC6176" w:rsidRDefault="00866851" w:rsidP="00153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851" w:rsidRPr="00FC6176" w:rsidRDefault="00866851" w:rsidP="0015388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176">
        <w:rPr>
          <w:rFonts w:ascii="Times New Roman" w:hAnsi="Times New Roman" w:cs="Times New Roman"/>
          <w:b/>
          <w:sz w:val="24"/>
          <w:szCs w:val="24"/>
        </w:rPr>
        <w:t>2. 4.4 Quarta Aula:</w:t>
      </w:r>
    </w:p>
    <w:p w:rsidR="00866851" w:rsidRPr="00FC6176" w:rsidRDefault="00866851" w:rsidP="00153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851" w:rsidRPr="00FC6176" w:rsidRDefault="00866851" w:rsidP="00153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176">
        <w:rPr>
          <w:rFonts w:ascii="Times New Roman" w:hAnsi="Times New Roman" w:cs="Times New Roman"/>
          <w:sz w:val="24"/>
          <w:szCs w:val="24"/>
        </w:rPr>
        <w:t>Data e conteúdo ministrados:</w:t>
      </w:r>
    </w:p>
    <w:p w:rsidR="00866851" w:rsidRPr="00FC6176" w:rsidRDefault="00866851" w:rsidP="00153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851" w:rsidRPr="00FC6176" w:rsidRDefault="00866851" w:rsidP="00153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176">
        <w:rPr>
          <w:rFonts w:ascii="Times New Roman" w:hAnsi="Times New Roman" w:cs="Times New Roman"/>
          <w:sz w:val="24"/>
          <w:szCs w:val="24"/>
        </w:rPr>
        <w:t>Reunião de avaliação com orientador</w:t>
      </w:r>
    </w:p>
    <w:p w:rsidR="00866851" w:rsidRPr="00FC6176" w:rsidRDefault="00866851" w:rsidP="00153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851" w:rsidRPr="00FC6176" w:rsidRDefault="00866851" w:rsidP="00153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851" w:rsidRPr="00FC6176" w:rsidRDefault="00866851" w:rsidP="00153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176">
        <w:rPr>
          <w:rFonts w:ascii="Times New Roman" w:hAnsi="Times New Roman" w:cs="Times New Roman"/>
          <w:sz w:val="24"/>
          <w:szCs w:val="24"/>
        </w:rPr>
        <w:t>2.5 AVALIAÇÃO</w:t>
      </w:r>
    </w:p>
    <w:p w:rsidR="00866851" w:rsidRPr="00FC6176" w:rsidRDefault="00866851" w:rsidP="00153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851" w:rsidRPr="00FC6176" w:rsidRDefault="00C118E8" w:rsidP="00153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2.5.1</w:t>
      </w:r>
      <w:r w:rsidR="00866851" w:rsidRPr="00FC6176">
        <w:rPr>
          <w:rFonts w:ascii="Times New Roman" w:hAnsi="Times New Roman" w:cs="Times New Roman"/>
          <w:sz w:val="24"/>
          <w:szCs w:val="24"/>
        </w:rPr>
        <w:t xml:space="preserve"> Reunião de avaliação com o orientador</w:t>
      </w:r>
    </w:p>
    <w:p w:rsidR="00866851" w:rsidRPr="00FC6176" w:rsidRDefault="00866851" w:rsidP="00153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851" w:rsidRPr="00FC6176" w:rsidRDefault="00866851" w:rsidP="00153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851" w:rsidRPr="00FC6176" w:rsidRDefault="00866851" w:rsidP="00153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176">
        <w:rPr>
          <w:rFonts w:ascii="Times New Roman" w:hAnsi="Times New Roman" w:cs="Times New Roman"/>
          <w:sz w:val="24"/>
          <w:szCs w:val="24"/>
        </w:rPr>
        <w:t>3. RELATÓRIO:</w:t>
      </w:r>
    </w:p>
    <w:p w:rsidR="00866851" w:rsidRPr="00FC6176" w:rsidRDefault="00866851" w:rsidP="0015388A">
      <w:pPr>
        <w:pBdr>
          <w:bottom w:val="single" w:sz="12" w:space="1" w:color="000000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851" w:rsidRPr="00FC6176" w:rsidRDefault="00866851" w:rsidP="00153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176">
        <w:rPr>
          <w:rFonts w:ascii="Times New Roman" w:hAnsi="Times New Roman" w:cs="Times New Roman"/>
          <w:sz w:val="24"/>
          <w:szCs w:val="24"/>
        </w:rPr>
        <w:t>3.1 Redação e entrega do relatório pelo estagiário.</w:t>
      </w:r>
    </w:p>
    <w:p w:rsidR="00866851" w:rsidRPr="00FC6176" w:rsidRDefault="00866851" w:rsidP="00153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176">
        <w:rPr>
          <w:rFonts w:ascii="Times New Roman" w:hAnsi="Times New Roman" w:cs="Times New Roman"/>
          <w:sz w:val="24"/>
          <w:szCs w:val="24"/>
        </w:rPr>
        <w:t>O relatório deverá retomar as etapas do estágio, detalhando-as. Nele deverá constar cópia do material didático empregado.</w:t>
      </w:r>
    </w:p>
    <w:p w:rsidR="00866851" w:rsidRPr="00FC6176" w:rsidRDefault="00866851" w:rsidP="00153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851" w:rsidRPr="00FC6176" w:rsidRDefault="00866851" w:rsidP="00153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176">
        <w:rPr>
          <w:rFonts w:ascii="Times New Roman" w:hAnsi="Times New Roman" w:cs="Times New Roman"/>
          <w:sz w:val="24"/>
          <w:szCs w:val="24"/>
        </w:rPr>
        <w:t>3.2 Texto de avaliação estágio de orientador.</w:t>
      </w:r>
    </w:p>
    <w:p w:rsidR="00866851" w:rsidRPr="00FC6176" w:rsidRDefault="00866851" w:rsidP="00153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851" w:rsidRPr="00FC6176" w:rsidRDefault="00866851" w:rsidP="00153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176">
        <w:rPr>
          <w:rFonts w:ascii="Times New Roman" w:hAnsi="Times New Roman" w:cs="Times New Roman"/>
          <w:sz w:val="24"/>
          <w:szCs w:val="24"/>
        </w:rPr>
        <w:t>3.3 Texto de avaliação estágio do professor da disciplina que deverá considerar também as avaliações dos alunos.</w:t>
      </w:r>
    </w:p>
    <w:p w:rsidR="00866851" w:rsidRPr="00FC6176" w:rsidRDefault="00866851" w:rsidP="00153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851" w:rsidRPr="00FC6176" w:rsidRDefault="00866851" w:rsidP="00153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851" w:rsidRPr="00FC6176" w:rsidRDefault="00866851" w:rsidP="00153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176">
        <w:rPr>
          <w:rFonts w:ascii="Times New Roman" w:hAnsi="Times New Roman" w:cs="Times New Roman"/>
          <w:sz w:val="24"/>
          <w:szCs w:val="24"/>
        </w:rPr>
        <w:t>OBSERVAÇÃO:</w:t>
      </w:r>
    </w:p>
    <w:p w:rsidR="00866851" w:rsidRPr="00FC6176" w:rsidRDefault="00866851" w:rsidP="00153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851" w:rsidRPr="00FC6176" w:rsidRDefault="00866851" w:rsidP="00153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176">
        <w:rPr>
          <w:rFonts w:ascii="Times New Roman" w:hAnsi="Times New Roman" w:cs="Times New Roman"/>
          <w:sz w:val="24"/>
          <w:szCs w:val="24"/>
        </w:rPr>
        <w:t xml:space="preserve">Embora as aulas a serem ministradas se limitem a quatro encontros, a carga total do estágio deverá incluir as reuniões de planejamento, de avaliação e os turnos de observação da turma. </w:t>
      </w:r>
    </w:p>
    <w:p w:rsidR="008A4C69" w:rsidRPr="00FC6176" w:rsidRDefault="008A4C69" w:rsidP="009F25AA">
      <w:pPr>
        <w:rPr>
          <w:rFonts w:ascii="Times New Roman" w:hAnsi="Times New Roman" w:cs="Times New Roman"/>
          <w:sz w:val="24"/>
          <w:szCs w:val="24"/>
        </w:rPr>
      </w:pPr>
    </w:p>
    <w:sectPr w:rsidR="008A4C69" w:rsidRPr="00FC617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38A3" w:rsidRDefault="008C38A3" w:rsidP="006B6404">
      <w:pPr>
        <w:spacing w:after="0" w:line="240" w:lineRule="auto"/>
      </w:pPr>
      <w:r>
        <w:separator/>
      </w:r>
    </w:p>
  </w:endnote>
  <w:endnote w:type="continuationSeparator" w:id="0">
    <w:p w:rsidR="008C38A3" w:rsidRDefault="008C38A3" w:rsidP="006B6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404" w:rsidRDefault="006B6404" w:rsidP="00021311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38A3" w:rsidRDefault="008C38A3" w:rsidP="006B6404">
      <w:pPr>
        <w:spacing w:after="0" w:line="240" w:lineRule="auto"/>
      </w:pPr>
      <w:r>
        <w:separator/>
      </w:r>
    </w:p>
  </w:footnote>
  <w:footnote w:type="continuationSeparator" w:id="0">
    <w:p w:rsidR="008C38A3" w:rsidRDefault="008C38A3" w:rsidP="006B6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9FD" w:rsidRDefault="00527528" w:rsidP="00C409FD">
    <w:pPr>
      <w:pStyle w:val="Cabealho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47610" cy="1087120"/>
          <wp:effectExtent l="0" t="0" r="0" b="0"/>
          <wp:wrapNone/>
          <wp:docPr id="1" name="Imagem 1" descr="FOLHA_TIMBRADA_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_TIMBRADA_cabeç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7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6404">
      <w:t xml:space="preserve">                                                                   </w:t>
    </w:r>
  </w:p>
  <w:p w:rsidR="006B6404" w:rsidRDefault="006B6404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404"/>
    <w:rsid w:val="00021311"/>
    <w:rsid w:val="00150017"/>
    <w:rsid w:val="0015388A"/>
    <w:rsid w:val="00404193"/>
    <w:rsid w:val="00496618"/>
    <w:rsid w:val="00527528"/>
    <w:rsid w:val="0065742C"/>
    <w:rsid w:val="006A3208"/>
    <w:rsid w:val="006B6404"/>
    <w:rsid w:val="00866851"/>
    <w:rsid w:val="008A4C69"/>
    <w:rsid w:val="008C38A3"/>
    <w:rsid w:val="009F25AA"/>
    <w:rsid w:val="00AA5CB0"/>
    <w:rsid w:val="00B92EF3"/>
    <w:rsid w:val="00BE1010"/>
    <w:rsid w:val="00C118E8"/>
    <w:rsid w:val="00C409FD"/>
    <w:rsid w:val="00D226D9"/>
    <w:rsid w:val="00FC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5:docId w15:val="{25EDBD49-82E7-4F4F-8220-DADC3E381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68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6404"/>
  </w:style>
  <w:style w:type="paragraph" w:styleId="Rodap">
    <w:name w:val="footer"/>
    <w:basedOn w:val="Normal"/>
    <w:link w:val="Rodap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6404"/>
  </w:style>
  <w:style w:type="paragraph" w:styleId="Textodebalo">
    <w:name w:val="Balloon Text"/>
    <w:basedOn w:val="Normal"/>
    <w:link w:val="TextodebaloChar"/>
    <w:uiPriority w:val="99"/>
    <w:semiHidden/>
    <w:unhideWhenUsed/>
    <w:rsid w:val="006B6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404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8A4C6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A4C6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15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9A66F-20D1-4F18-84F5-33FBC1F5D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255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Ghabryela Alessandra Schievelbein</cp:lastModifiedBy>
  <cp:revision>8</cp:revision>
  <cp:lastPrinted>2015-03-02T12:47:00Z</cp:lastPrinted>
  <dcterms:created xsi:type="dcterms:W3CDTF">2017-08-02T14:36:00Z</dcterms:created>
  <dcterms:modified xsi:type="dcterms:W3CDTF">2019-12-18T17:29:00Z</dcterms:modified>
</cp:coreProperties>
</file>